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F0" w:rsidRDefault="00461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0BF0" w:rsidRDefault="00461F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E90F9C">
            <w:pPr>
              <w:rPr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Налоговое администрирование</w:t>
            </w:r>
            <w:r w:rsidR="00461FF0" w:rsidRPr="00EC4C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0BF0" w:rsidRPr="00EC4C54" w:rsidRDefault="00461FF0" w:rsidP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38.0</w:t>
            </w:r>
            <w:r w:rsidR="00E90F9C" w:rsidRPr="00EC4C54">
              <w:rPr>
                <w:sz w:val="24"/>
                <w:szCs w:val="24"/>
              </w:rPr>
              <w:t>4</w:t>
            </w:r>
            <w:r w:rsidRPr="00EC4C54">
              <w:rPr>
                <w:sz w:val="24"/>
                <w:szCs w:val="24"/>
              </w:rPr>
              <w:t>.0</w:t>
            </w:r>
            <w:r w:rsidR="00E90F9C" w:rsidRPr="00EC4C54">
              <w:rPr>
                <w:sz w:val="24"/>
                <w:szCs w:val="24"/>
              </w:rPr>
              <w:t>8</w:t>
            </w:r>
            <w:r w:rsidRPr="00EC4C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60BF0" w:rsidRPr="00EC4C54" w:rsidRDefault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Финансы и кредит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2135BD" w:rsidP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4</w:t>
            </w:r>
            <w:r w:rsidR="00461FF0" w:rsidRPr="00EC4C54">
              <w:rPr>
                <w:sz w:val="24"/>
                <w:szCs w:val="24"/>
              </w:rPr>
              <w:t xml:space="preserve"> </w:t>
            </w:r>
            <w:proofErr w:type="spellStart"/>
            <w:r w:rsidR="00461FF0" w:rsidRPr="00EC4C54">
              <w:rPr>
                <w:sz w:val="24"/>
                <w:szCs w:val="24"/>
              </w:rPr>
              <w:t>з.е</w:t>
            </w:r>
            <w:proofErr w:type="spellEnd"/>
            <w:r w:rsidR="00461FF0" w:rsidRPr="00EC4C54">
              <w:rPr>
                <w:sz w:val="24"/>
                <w:szCs w:val="24"/>
              </w:rPr>
              <w:t>.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461FF0" w:rsidP="002822E6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Экзамен 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EC4C54">
            <w:pPr>
              <w:rPr>
                <w:sz w:val="24"/>
                <w:szCs w:val="24"/>
                <w:highlight w:val="yellow"/>
              </w:rPr>
            </w:pPr>
            <w:r w:rsidRPr="00EC4C54">
              <w:rPr>
                <w:sz w:val="24"/>
                <w:szCs w:val="24"/>
              </w:rPr>
              <w:t>Ф</w:t>
            </w:r>
            <w:r w:rsidR="002822E6" w:rsidRPr="00EC4C54">
              <w:rPr>
                <w:sz w:val="24"/>
                <w:szCs w:val="24"/>
              </w:rPr>
              <w:t>инансов, денежного обращения и креди</w:t>
            </w:r>
            <w:bookmarkStart w:id="0" w:name="_GoBack"/>
            <w:bookmarkEnd w:id="0"/>
            <w:r w:rsidR="002822E6" w:rsidRPr="00EC4C54">
              <w:rPr>
                <w:sz w:val="24"/>
                <w:szCs w:val="24"/>
              </w:rPr>
              <w:t>та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EC4C54">
            <w:pPr>
              <w:rPr>
                <w:b/>
                <w:sz w:val="24"/>
                <w:szCs w:val="24"/>
                <w:lang w:val="en-US"/>
              </w:rPr>
            </w:pPr>
            <w:r w:rsidRPr="00EC4C54">
              <w:rPr>
                <w:b/>
                <w:sz w:val="24"/>
                <w:szCs w:val="24"/>
              </w:rPr>
              <w:t>Крат</w:t>
            </w:r>
            <w:r w:rsidR="00EC4C54" w:rsidRPr="00EC4C54">
              <w:rPr>
                <w:b/>
                <w:sz w:val="24"/>
                <w:szCs w:val="24"/>
              </w:rPr>
              <w:t>к</w:t>
            </w:r>
            <w:r w:rsidRPr="00EC4C5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1. </w:t>
            </w:r>
            <w:r w:rsidR="00E90F9C" w:rsidRPr="00EC4C54">
              <w:rPr>
                <w:sz w:val="24"/>
                <w:szCs w:val="24"/>
              </w:rPr>
              <w:t>Сущность налогового администрирования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2. </w:t>
            </w:r>
            <w:r w:rsidR="00E90F9C" w:rsidRPr="00EC4C54">
              <w:rPr>
                <w:sz w:val="24"/>
                <w:szCs w:val="24"/>
              </w:rPr>
              <w:t>Субъекты налоговых правоотношений. Характеристика их прав и обязанностей.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3. </w:t>
            </w:r>
            <w:r w:rsidR="00E90F9C" w:rsidRPr="00EC4C54">
              <w:rPr>
                <w:sz w:val="24"/>
                <w:szCs w:val="24"/>
              </w:rPr>
              <w:t>Исполнение обязанностей по уплате налогов и сборов.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783114" w:rsidRPr="00EC4C54" w:rsidRDefault="00783114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4. </w:t>
            </w:r>
            <w:r w:rsidR="00E90F9C" w:rsidRPr="00EC4C54">
              <w:rPr>
                <w:sz w:val="24"/>
                <w:szCs w:val="24"/>
              </w:rPr>
              <w:t>Налоговое планирование и прогнозирование в бюджетной системе.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783114" w:rsidRPr="00EC4C54" w:rsidRDefault="00783114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5. </w:t>
            </w:r>
            <w:r w:rsidR="00E90F9C" w:rsidRPr="00EC4C54">
              <w:rPr>
                <w:sz w:val="24"/>
                <w:szCs w:val="24"/>
              </w:rPr>
              <w:t>Налоговый контроль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783114" w:rsidRPr="00EC4C54" w:rsidRDefault="00783114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6. </w:t>
            </w:r>
            <w:r w:rsidR="00E90F9C" w:rsidRPr="00EC4C54">
              <w:rPr>
                <w:sz w:val="24"/>
                <w:szCs w:val="24"/>
              </w:rPr>
              <w:t>Налоговое регулирование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7831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5D1F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A0A7F" w:rsidRPr="00EC4C54" w:rsidRDefault="005A0A7F" w:rsidP="005D1F3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809"/>
              </w:tabs>
              <w:suppressAutoHyphens w:val="0"/>
              <w:ind w:left="0" w:firstLine="57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bCs/>
                <w:kern w:val="0"/>
                <w:sz w:val="24"/>
                <w:szCs w:val="24"/>
              </w:rPr>
              <w:t>Налоговое</w:t>
            </w:r>
            <w:r w:rsidRPr="00EC4C54">
              <w:rPr>
                <w:kern w:val="0"/>
                <w:sz w:val="24"/>
                <w:szCs w:val="24"/>
              </w:rPr>
              <w:t> </w:t>
            </w:r>
            <w:r w:rsidRPr="00EC4C54">
              <w:rPr>
                <w:bCs/>
                <w:kern w:val="0"/>
                <w:sz w:val="24"/>
                <w:szCs w:val="24"/>
              </w:rPr>
              <w:t>администрирование</w:t>
            </w:r>
            <w:r w:rsidRPr="00EC4C54">
              <w:rPr>
                <w:kern w:val="0"/>
                <w:sz w:val="24"/>
                <w:szCs w:val="24"/>
              </w:rPr>
              <w:t> и контроль 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учебник / [А. С. </w:t>
            </w:r>
            <w:proofErr w:type="spellStart"/>
            <w:r w:rsidRPr="00EC4C54">
              <w:rPr>
                <w:kern w:val="0"/>
                <w:sz w:val="24"/>
                <w:szCs w:val="24"/>
              </w:rPr>
              <w:t>Адвокатова</w:t>
            </w:r>
            <w:proofErr w:type="spellEnd"/>
            <w:r w:rsidRPr="00EC4C54">
              <w:rPr>
                <w:kern w:val="0"/>
                <w:sz w:val="24"/>
                <w:szCs w:val="24"/>
              </w:rPr>
              <w:t xml:space="preserve"> [и др.] ; под ред. Л. И. Гончаренко ; Финансовый ун-т при Правительстве Рос. Федерации.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Магистр: ИНФРА-М, 2019. - 448 с. </w:t>
            </w:r>
            <w:hyperlink r:id="rId6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http://znanium.com/go.php?id=1002786</w:t>
              </w:r>
            </w:hyperlink>
          </w:p>
          <w:p w:rsidR="005A0A7F" w:rsidRPr="00EC4C54" w:rsidRDefault="005A0A7F" w:rsidP="005D1F3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809"/>
              </w:tabs>
              <w:suppressAutoHyphens w:val="0"/>
              <w:ind w:left="0" w:firstLine="57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Аронов, А.В. Налоговая политика и </w:t>
            </w:r>
            <w:r w:rsidRPr="00EC4C54">
              <w:rPr>
                <w:bCs/>
                <w:kern w:val="0"/>
                <w:sz w:val="24"/>
                <w:szCs w:val="24"/>
              </w:rPr>
              <w:t>налоговое</w:t>
            </w:r>
            <w:r w:rsidRPr="00EC4C54">
              <w:rPr>
                <w:kern w:val="0"/>
                <w:sz w:val="24"/>
                <w:szCs w:val="24"/>
              </w:rPr>
              <w:t> </w:t>
            </w:r>
            <w:r w:rsidRPr="00EC4C54">
              <w:rPr>
                <w:bCs/>
                <w:kern w:val="0"/>
                <w:sz w:val="24"/>
                <w:szCs w:val="24"/>
              </w:rPr>
              <w:t>администрирование</w:t>
            </w:r>
            <w:r w:rsidRPr="00EC4C54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Магистр: ИНФРА-М, 2019. - 544 с. </w:t>
            </w:r>
            <w:hyperlink r:id="rId7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http://znanium.com/go.php?id=1002046</w:t>
              </w:r>
            </w:hyperlink>
          </w:p>
          <w:p w:rsidR="005A0A7F" w:rsidRPr="00EC4C54" w:rsidRDefault="005A0A7F" w:rsidP="005D1F3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809"/>
              </w:tabs>
              <w:suppressAutoHyphens w:val="0"/>
              <w:ind w:left="0" w:firstLine="57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Евстигнеев, Е. Н. Налоговый менеджмент и </w:t>
            </w:r>
            <w:r w:rsidRPr="00EC4C54">
              <w:rPr>
                <w:bCs/>
                <w:kern w:val="0"/>
                <w:sz w:val="24"/>
                <w:szCs w:val="24"/>
              </w:rPr>
              <w:t>налоговое</w:t>
            </w:r>
            <w:r w:rsidRPr="00EC4C54">
              <w:rPr>
                <w:kern w:val="0"/>
                <w:sz w:val="24"/>
                <w:szCs w:val="24"/>
              </w:rPr>
              <w:t> планирование в России 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монография / Е. Н. Евстигнеев, Н. Г. Викторова.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ИНФРА-М, 2018. - 270 с. </w:t>
            </w:r>
            <w:hyperlink r:id="rId8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http://znanium.com/go.php?id=942786</w:t>
              </w:r>
            </w:hyperlink>
          </w:p>
          <w:p w:rsidR="005A0A7F" w:rsidRPr="00EC4C54" w:rsidRDefault="005A0A7F" w:rsidP="005D1F3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809"/>
              </w:tabs>
              <w:suppressAutoHyphens w:val="0"/>
              <w:ind w:left="0" w:firstLine="57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Аронов, А. В. Налоговая политика и </w:t>
            </w:r>
            <w:r w:rsidRPr="00EC4C54">
              <w:rPr>
                <w:bCs/>
                <w:kern w:val="0"/>
                <w:sz w:val="24"/>
                <w:szCs w:val="24"/>
              </w:rPr>
              <w:t>налоговое</w:t>
            </w:r>
            <w:r w:rsidRPr="00EC4C54">
              <w:rPr>
                <w:kern w:val="0"/>
                <w:sz w:val="24"/>
                <w:szCs w:val="24"/>
              </w:rPr>
              <w:t> </w:t>
            </w:r>
            <w:r w:rsidRPr="00EC4C54">
              <w:rPr>
                <w:bCs/>
                <w:kern w:val="0"/>
                <w:sz w:val="24"/>
                <w:szCs w:val="24"/>
              </w:rPr>
              <w:t>администрирование</w:t>
            </w:r>
            <w:r w:rsidRPr="00EC4C54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Магистр: ИНФРА-М, 2017. - 544 с. </w:t>
            </w:r>
            <w:hyperlink r:id="rId9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http://znanium.com/go.php?id=854326</w:t>
              </w:r>
            </w:hyperlink>
          </w:p>
          <w:p w:rsidR="00660BF0" w:rsidRPr="00EC4C54" w:rsidRDefault="00FE14F4" w:rsidP="005D1F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A0A7F" w:rsidRPr="00EC4C54" w:rsidRDefault="005A0A7F" w:rsidP="005D1F3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43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Мамедова, Н. А. Стимулирование деловой и инвестиционной активности в системе налоговых отношений 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монография / Н. А. Мамедова. - 2-е изд., стер.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ИНФРА-М, 2016. - 182 с. </w:t>
            </w:r>
            <w:hyperlink r:id="rId10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http://znanium.com/go.php?id=550791</w:t>
              </w:r>
            </w:hyperlink>
          </w:p>
          <w:p w:rsidR="00FF755F" w:rsidRPr="00EC4C54" w:rsidRDefault="005A0A7F" w:rsidP="005D1F3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431"/>
              <w:jc w:val="both"/>
              <w:textAlignment w:val="auto"/>
              <w:rPr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Налоговый кодекс Российской Федерации [Текст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[части первая и вторая : официальный текст : текст Кодекса приводится по состоянию на 10 апреля 2015 г.].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Омега-Л, 2015. - 944 с.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A498A" w:rsidRPr="00EC4C54" w:rsidRDefault="00EA498A" w:rsidP="00EA498A">
            <w:pPr>
              <w:jc w:val="both"/>
              <w:rPr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C4C54">
              <w:rPr>
                <w:sz w:val="24"/>
                <w:szCs w:val="24"/>
              </w:rPr>
              <w:t>Microsoft</w:t>
            </w:r>
            <w:proofErr w:type="spellEnd"/>
            <w:r w:rsidRPr="00EC4C54">
              <w:rPr>
                <w:sz w:val="24"/>
                <w:szCs w:val="24"/>
              </w:rPr>
              <w:t xml:space="preserve"> </w:t>
            </w:r>
            <w:proofErr w:type="spellStart"/>
            <w:r w:rsidRPr="00EC4C54">
              <w:rPr>
                <w:sz w:val="24"/>
                <w:szCs w:val="24"/>
              </w:rPr>
              <w:t>Windows</w:t>
            </w:r>
            <w:proofErr w:type="spellEnd"/>
            <w:r w:rsidRPr="00EC4C54">
              <w:rPr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660BF0" w:rsidRPr="00EC4C54" w:rsidRDefault="00461FF0" w:rsidP="00EA498A">
            <w:pPr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C4C54">
              <w:rPr>
                <w:sz w:val="24"/>
                <w:szCs w:val="24"/>
              </w:rPr>
              <w:t>Astra</w:t>
            </w:r>
            <w:proofErr w:type="spellEnd"/>
            <w:r w:rsidRPr="00EC4C54">
              <w:rPr>
                <w:sz w:val="24"/>
                <w:szCs w:val="24"/>
              </w:rPr>
              <w:t xml:space="preserve"> </w:t>
            </w:r>
            <w:proofErr w:type="spellStart"/>
            <w:r w:rsidRPr="00EC4C54">
              <w:rPr>
                <w:sz w:val="24"/>
                <w:szCs w:val="24"/>
              </w:rPr>
              <w:t>Linux</w:t>
            </w:r>
            <w:proofErr w:type="spellEnd"/>
            <w:r w:rsidRPr="00EC4C54">
              <w:rPr>
                <w:sz w:val="24"/>
                <w:szCs w:val="24"/>
              </w:rPr>
              <w:t xml:space="preserve"> </w:t>
            </w:r>
            <w:proofErr w:type="spellStart"/>
            <w:r w:rsidRPr="00EC4C54">
              <w:rPr>
                <w:sz w:val="24"/>
                <w:szCs w:val="24"/>
              </w:rPr>
              <w:t>Common</w:t>
            </w:r>
            <w:proofErr w:type="spellEnd"/>
            <w:r w:rsidRPr="00EC4C54">
              <w:rPr>
                <w:sz w:val="24"/>
                <w:szCs w:val="24"/>
              </w:rPr>
              <w:t xml:space="preserve"> </w:t>
            </w:r>
            <w:proofErr w:type="spellStart"/>
            <w:r w:rsidRPr="00EC4C54">
              <w:rPr>
                <w:sz w:val="24"/>
                <w:szCs w:val="24"/>
              </w:rPr>
              <w:t>Edition</w:t>
            </w:r>
            <w:proofErr w:type="spellEnd"/>
            <w:r w:rsidRPr="00EC4C5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0BF0" w:rsidRPr="00EC4C54" w:rsidRDefault="00461FF0" w:rsidP="00EA498A">
            <w:pPr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60BF0" w:rsidRPr="00EC4C54" w:rsidRDefault="00660BF0">
            <w:pPr>
              <w:rPr>
                <w:b/>
                <w:sz w:val="24"/>
                <w:szCs w:val="24"/>
              </w:rPr>
            </w:pPr>
          </w:p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0BF0" w:rsidRPr="00EC4C54" w:rsidRDefault="00461FF0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Общего доступа</w:t>
            </w:r>
          </w:p>
          <w:p w:rsidR="00660BF0" w:rsidRPr="00EC4C54" w:rsidRDefault="00461FF0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Справочная правовая система ГАРАНТ</w:t>
            </w:r>
          </w:p>
          <w:p w:rsidR="00660BF0" w:rsidRPr="00EC4C54" w:rsidRDefault="00461FF0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80ECC" w:rsidRPr="00EC4C54" w:rsidRDefault="00980EC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980ECC" w:rsidRPr="00EC4C54" w:rsidRDefault="00980EC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lastRenderedPageBreak/>
              <w:t>- Официальный сайт Федеральной налоговой службы РФ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EA498A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В данной дисциплине не реализуются</w:t>
            </w:r>
          </w:p>
          <w:p w:rsidR="00660BF0" w:rsidRPr="00EC4C54" w:rsidRDefault="00660B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EC4C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5D1F3A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  <w:r w:rsidRPr="00EC4C54">
              <w:rPr>
                <w:sz w:val="24"/>
                <w:szCs w:val="24"/>
              </w:rPr>
              <w:t xml:space="preserve"> </w:t>
            </w:r>
          </w:p>
        </w:tc>
      </w:tr>
    </w:tbl>
    <w:p w:rsidR="00660BF0" w:rsidRDefault="00660BF0">
      <w:pPr>
        <w:ind w:left="-284"/>
        <w:rPr>
          <w:sz w:val="24"/>
          <w:szCs w:val="24"/>
        </w:rPr>
      </w:pPr>
    </w:p>
    <w:p w:rsidR="00EA498A" w:rsidRDefault="00EA498A">
      <w:pPr>
        <w:ind w:left="-284"/>
        <w:rPr>
          <w:sz w:val="24"/>
          <w:szCs w:val="24"/>
        </w:rPr>
      </w:pPr>
    </w:p>
    <w:p w:rsidR="00EA498A" w:rsidRDefault="00EA498A">
      <w:pPr>
        <w:ind w:left="-284"/>
        <w:rPr>
          <w:sz w:val="24"/>
          <w:szCs w:val="24"/>
        </w:rPr>
      </w:pPr>
    </w:p>
    <w:p w:rsidR="00660BF0" w:rsidRDefault="00461FF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</w:t>
      </w:r>
      <w:r w:rsidR="00EA498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EA498A">
        <w:rPr>
          <w:sz w:val="24"/>
          <w:szCs w:val="24"/>
          <w:u w:val="single"/>
        </w:rPr>
        <w:t xml:space="preserve">  доцент кафедры ФДО и К, </w:t>
      </w:r>
      <w:proofErr w:type="spellStart"/>
      <w:r w:rsidR="00EA498A">
        <w:rPr>
          <w:sz w:val="24"/>
          <w:szCs w:val="24"/>
          <w:u w:val="single"/>
        </w:rPr>
        <w:t>к.э.н</w:t>
      </w:r>
      <w:proofErr w:type="spellEnd"/>
      <w:r w:rsidR="00EA498A">
        <w:rPr>
          <w:sz w:val="24"/>
          <w:szCs w:val="24"/>
          <w:u w:val="single"/>
        </w:rPr>
        <w:t xml:space="preserve">, </w:t>
      </w:r>
      <w:proofErr w:type="spellStart"/>
      <w:r w:rsidR="00EA498A">
        <w:rPr>
          <w:sz w:val="24"/>
          <w:szCs w:val="24"/>
          <w:u w:val="single"/>
        </w:rPr>
        <w:t>Шадурская</w:t>
      </w:r>
      <w:proofErr w:type="spellEnd"/>
      <w:r w:rsidR="00EA498A">
        <w:rPr>
          <w:sz w:val="24"/>
          <w:szCs w:val="24"/>
          <w:u w:val="single"/>
        </w:rPr>
        <w:t xml:space="preserve"> М.М.</w:t>
      </w:r>
    </w:p>
    <w:p w:rsidR="00660BF0" w:rsidRDefault="00660BF0">
      <w:pPr>
        <w:rPr>
          <w:sz w:val="24"/>
          <w:szCs w:val="24"/>
          <w:u w:val="single"/>
        </w:rPr>
      </w:pPr>
    </w:p>
    <w:p w:rsidR="00660BF0" w:rsidRDefault="00660BF0">
      <w:pPr>
        <w:rPr>
          <w:sz w:val="24"/>
          <w:szCs w:val="24"/>
        </w:rPr>
      </w:pPr>
    </w:p>
    <w:p w:rsidR="00660BF0" w:rsidRDefault="00660BF0">
      <w:pPr>
        <w:rPr>
          <w:sz w:val="24"/>
          <w:szCs w:val="24"/>
        </w:rPr>
      </w:pPr>
    </w:p>
    <w:p w:rsidR="00660BF0" w:rsidRDefault="00461FF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27796E" w:rsidRDefault="0027796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Финансов, денежного обращения </w:t>
      </w:r>
    </w:p>
    <w:p w:rsidR="00660BF0" w:rsidRDefault="0027796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 кредита</w:t>
      </w:r>
      <w:r w:rsidR="00461FF0">
        <w:rPr>
          <w:sz w:val="24"/>
          <w:szCs w:val="24"/>
        </w:rPr>
        <w:tab/>
      </w:r>
      <w:r w:rsidR="00461FF0">
        <w:rPr>
          <w:sz w:val="24"/>
          <w:szCs w:val="24"/>
        </w:rPr>
        <w:tab/>
      </w:r>
      <w:r w:rsidR="00461FF0">
        <w:rPr>
          <w:sz w:val="24"/>
          <w:szCs w:val="24"/>
        </w:rPr>
        <w:tab/>
      </w:r>
      <w:r w:rsidR="00461F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  <w:u w:val="single"/>
        </w:rPr>
        <w:t>профессор, д.э.н. Юзвович Л.И.</w:t>
      </w:r>
      <w:r w:rsidR="00461FF0">
        <w:rPr>
          <w:sz w:val="24"/>
          <w:szCs w:val="24"/>
        </w:rPr>
        <w:tab/>
      </w:r>
      <w:r w:rsidR="00461FF0">
        <w:rPr>
          <w:sz w:val="24"/>
          <w:szCs w:val="24"/>
        </w:rPr>
        <w:tab/>
      </w:r>
      <w:r w:rsidR="00461FF0">
        <w:rPr>
          <w:sz w:val="24"/>
          <w:szCs w:val="24"/>
          <w:u w:val="single"/>
        </w:rPr>
        <w:t xml:space="preserve"> </w:t>
      </w:r>
    </w:p>
    <w:p w:rsidR="00660BF0" w:rsidRDefault="00461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0BF0" w:rsidRDefault="00660BF0">
      <w:pPr>
        <w:ind w:left="360"/>
        <w:jc w:val="center"/>
        <w:rPr>
          <w:b/>
          <w:sz w:val="24"/>
          <w:szCs w:val="24"/>
        </w:rPr>
      </w:pPr>
    </w:p>
    <w:p w:rsidR="00660BF0" w:rsidRDefault="00660BF0">
      <w:pPr>
        <w:jc w:val="center"/>
        <w:rPr>
          <w:b/>
          <w:sz w:val="24"/>
          <w:szCs w:val="24"/>
        </w:rPr>
      </w:pPr>
    </w:p>
    <w:p w:rsidR="00660BF0" w:rsidRDefault="00660BF0">
      <w:pPr>
        <w:rPr>
          <w:b/>
          <w:sz w:val="24"/>
          <w:szCs w:val="24"/>
        </w:rPr>
      </w:pPr>
    </w:p>
    <w:p w:rsidR="00660BF0" w:rsidRDefault="00660BF0"/>
    <w:sectPr w:rsidR="00660BF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EE8"/>
    <w:multiLevelType w:val="multilevel"/>
    <w:tmpl w:val="23BC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92D5E"/>
    <w:multiLevelType w:val="hybridMultilevel"/>
    <w:tmpl w:val="DB365B22"/>
    <w:lvl w:ilvl="0" w:tplc="E116CA06">
      <w:start w:val="1"/>
      <w:numFmt w:val="decimal"/>
      <w:lvlText w:val="%1."/>
      <w:lvlJc w:val="left"/>
      <w:pPr>
        <w:ind w:left="1139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48675D61"/>
    <w:multiLevelType w:val="hybridMultilevel"/>
    <w:tmpl w:val="D98C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97E"/>
    <w:multiLevelType w:val="multilevel"/>
    <w:tmpl w:val="85C6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532C1"/>
    <w:multiLevelType w:val="hybridMultilevel"/>
    <w:tmpl w:val="85549086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778F090B"/>
    <w:multiLevelType w:val="multilevel"/>
    <w:tmpl w:val="18EC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72595"/>
    <w:multiLevelType w:val="multilevel"/>
    <w:tmpl w:val="117C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D0B5F"/>
    <w:multiLevelType w:val="multilevel"/>
    <w:tmpl w:val="CCF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F0"/>
    <w:rsid w:val="002135BD"/>
    <w:rsid w:val="0027796E"/>
    <w:rsid w:val="002822E6"/>
    <w:rsid w:val="00461FF0"/>
    <w:rsid w:val="005A0A7F"/>
    <w:rsid w:val="005D1F3A"/>
    <w:rsid w:val="00660BF0"/>
    <w:rsid w:val="00697F34"/>
    <w:rsid w:val="00783114"/>
    <w:rsid w:val="00980ECC"/>
    <w:rsid w:val="00AE2479"/>
    <w:rsid w:val="00BA7987"/>
    <w:rsid w:val="00C16640"/>
    <w:rsid w:val="00C45F0F"/>
    <w:rsid w:val="00E90F9C"/>
    <w:rsid w:val="00EA498A"/>
    <w:rsid w:val="00EC4C54"/>
    <w:rsid w:val="00FE14F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BF6A-D004-4169-91FE-49DFA09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1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78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20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7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0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2997-B641-4A3F-88B0-B78653C0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2019-04-02T16:09:00Z</dcterms:created>
  <dcterms:modified xsi:type="dcterms:W3CDTF">2019-07-03T09:37:00Z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